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56" w:rsidRPr="00A16556" w:rsidRDefault="00A16556" w:rsidP="00A1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40"/>
          <w:szCs w:val="40"/>
          <w:lang w:val="ru-RU" w:eastAsia="ru-RU"/>
        </w:rPr>
      </w:pPr>
      <w:r w:rsidRPr="00A16556">
        <w:rPr>
          <w:rFonts w:ascii="Times New Roman" w:eastAsia="Times New Roman" w:hAnsi="Times New Roman" w:cs="Times New Roman"/>
          <w:b/>
          <w:color w:val="212121"/>
          <w:sz w:val="40"/>
          <w:szCs w:val="40"/>
          <w:lang w:val="ru-RU" w:eastAsia="ru-RU"/>
        </w:rPr>
        <w:t>Бриф по контекстной рекламе</w:t>
      </w:r>
    </w:p>
    <w:p w:rsidR="008618DC" w:rsidRPr="00A16556" w:rsidRDefault="00DB5723" w:rsidP="008618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1. URL </w:t>
      </w:r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адрес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сайта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сайтов</w:t>
      </w:r>
      <w:proofErr w:type="spellEnd"/>
    </w:p>
    <w:p w:rsidR="00DB5723" w:rsidRPr="00A16556" w:rsidRDefault="00DB5723" w:rsidP="00DB5723">
      <w:pPr>
        <w:pStyle w:val="a4"/>
        <w:numPr>
          <w:ilvl w:val="0"/>
          <w:numId w:val="20"/>
        </w:numPr>
        <w:shd w:val="clear" w:color="auto" w:fill="F1F0F0"/>
        <w:spacing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hd w:val="clear" w:color="auto" w:fill="F1F0F0"/>
        <w:spacing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                            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hd w:val="clear" w:color="auto" w:fill="F1F0F0"/>
        <w:spacing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DB5723" w:rsidRPr="00A16556" w:rsidRDefault="008618DC" w:rsidP="008618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 </w:t>
      </w:r>
      <w:r w:rsidR="00A16556"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чего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Вам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нужна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контекстная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реклама (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продажа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товара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или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услуг,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улучшение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узнаваемости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бренда)?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8618DC" w:rsidRPr="00A16556" w:rsidRDefault="00DB5723" w:rsidP="008618D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3</w:t>
      </w:r>
      <w:r w:rsidR="008618DC"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="00A16556"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Регион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продвижения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страна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, область, город,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регион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)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8618DC" w:rsidRPr="004A5C8B" w:rsidRDefault="00DB5723" w:rsidP="004A5C8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A16556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4</w:t>
      </w:r>
      <w:r w:rsidR="008618DC" w:rsidRPr="00A165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>Укажите желаемую дату запуска контекстной рекламы?</w:t>
      </w:r>
    </w:p>
    <w:p w:rsidR="008618DC" w:rsidRPr="00A16556" w:rsidRDefault="00DB5723" w:rsidP="00DB5723">
      <w:pPr>
        <w:pStyle w:val="a4"/>
        <w:numPr>
          <w:ilvl w:val="0"/>
          <w:numId w:val="20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16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16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8618DC" w:rsidRPr="00A16556" w:rsidRDefault="00DB5723" w:rsidP="008618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5</w:t>
      </w:r>
      <w:r w:rsidR="008618DC"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="00A16556"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Как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долго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планируете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использовать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контекстную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рекламу?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DB5723" w:rsidRPr="00A16556" w:rsidRDefault="00DB5723" w:rsidP="00A1655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6</w:t>
      </w:r>
      <w:r w:rsidR="008618DC"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="00A16556"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Какие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конкурентные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преимущества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вашей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услуги,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товара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(не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менее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4х)?</w:t>
      </w: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8618DC" w:rsidRPr="00A16556" w:rsidRDefault="00DB5723" w:rsidP="008618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7</w:t>
      </w:r>
      <w:r w:rsidR="008618DC"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Ваши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основные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конкуренты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?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8618DC" w:rsidRPr="00A16556" w:rsidRDefault="00DB5723" w:rsidP="00DB57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8</w:t>
      </w:r>
      <w:r w:rsidR="008618DC"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="00A16556"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Время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и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дни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приема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заказов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работы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менеджеров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?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8618DC" w:rsidRPr="00A16556" w:rsidRDefault="00DB5723" w:rsidP="008618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9</w:t>
      </w:r>
      <w:r w:rsidR="008618DC"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="00A16556"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Имели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ранее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опыт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с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контекстной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рекламой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?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которые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были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результаты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?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Почему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отказались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или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решили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поменять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подрядчика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?</w:t>
      </w:r>
    </w:p>
    <w:p w:rsidR="008618DC" w:rsidRPr="00A16556" w:rsidRDefault="008618DC" w:rsidP="008618DC">
      <w:pPr>
        <w:numPr>
          <w:ilvl w:val="0"/>
          <w:numId w:val="10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A16556" w:rsidRPr="00A16556" w:rsidRDefault="00DB5723" w:rsidP="00A16556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A165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10</w:t>
      </w:r>
      <w:r w:rsidR="008618DC" w:rsidRPr="00A165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proofErr w:type="gram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>Установлен</w:t>
      </w:r>
      <w:proofErr w:type="gram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на сайте счетчики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>Google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>Analytics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или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>Yandex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>Metrica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>?</w:t>
      </w:r>
    </w:p>
    <w:p w:rsidR="00A16556" w:rsidRPr="00A16556" w:rsidRDefault="00A16556" w:rsidP="00A16556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gramStart"/>
      <w:r w:rsidRPr="00A16556">
        <w:rPr>
          <w:rFonts w:ascii="Times New Roman" w:hAnsi="Times New Roman" w:cs="Times New Roman"/>
          <w:b/>
          <w:color w:val="212121"/>
          <w:sz w:val="24"/>
          <w:szCs w:val="24"/>
        </w:rPr>
        <w:t>Настроен</w:t>
      </w:r>
      <w:proofErr w:type="gramEnd"/>
      <w:r w:rsidRPr="00A1655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отслеживания конверсий, электронная-торговля?</w:t>
      </w:r>
    </w:p>
    <w:p w:rsidR="008618DC" w:rsidRPr="00A16556" w:rsidRDefault="008618DC" w:rsidP="00A16556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A16556" w:rsidRPr="00A16556" w:rsidRDefault="00A16556" w:rsidP="008618D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8618DC" w:rsidRPr="00A16556" w:rsidRDefault="00DB5723" w:rsidP="008618D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1</w:t>
      </w: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</w:t>
      </w:r>
      <w:r w:rsidR="008618DC"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Кто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со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стороны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клиента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будет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вести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работу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с агентством (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контактные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данные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имя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, телефон, e-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mail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)?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8618DC" w:rsidRPr="00A16556" w:rsidRDefault="00DB5723" w:rsidP="00A16556">
      <w:pPr>
        <w:spacing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ru-RU"/>
        </w:rPr>
      </w:pP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</w:t>
      </w:r>
      <w:r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2</w:t>
      </w:r>
      <w:r w:rsidR="008618DC" w:rsidRPr="00A16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="00A16556"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Готовы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ли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Вы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вносить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изменения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на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сайте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, по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рекомендациям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специалиста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, для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повышения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конверсии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и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увеличения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отдачи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от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рекламной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кампании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?</w:t>
      </w:r>
    </w:p>
    <w:p w:rsidR="00A16556" w:rsidRPr="00A16556" w:rsidRDefault="00A16556" w:rsidP="00A16556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7A092A" w:rsidRPr="00A16556" w:rsidRDefault="00DB57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655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A1655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3</w:t>
      </w:r>
      <w:r w:rsidR="00EE5DC6" w:rsidRPr="00A165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Если</w:t>
      </w:r>
      <w:proofErr w:type="spellEnd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Вы</w:t>
      </w:r>
      <w:proofErr w:type="spellEnd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уже </w:t>
      </w:r>
      <w:proofErr w:type="spellStart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использовали</w:t>
      </w:r>
      <w:proofErr w:type="spellEnd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контекстную</w:t>
      </w:r>
      <w:proofErr w:type="spellEnd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рекламу, и </w:t>
      </w:r>
      <w:proofErr w:type="spellStart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есть</w:t>
      </w:r>
      <w:proofErr w:type="spellEnd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определенная</w:t>
      </w:r>
      <w:proofErr w:type="spellEnd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аналитика</w:t>
      </w:r>
      <w:proofErr w:type="spellEnd"/>
      <w:r w:rsidR="00A16556" w:rsidRPr="00A1655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(Важно)</w:t>
      </w:r>
    </w:p>
    <w:p w:rsidR="00EE5DC6" w:rsidRPr="00A16556" w:rsidRDefault="00DB5723">
      <w:pPr>
        <w:rPr>
          <w:rFonts w:ascii="Times New Roman" w:hAnsi="Times New Roman" w:cs="Times New Roman"/>
          <w:b/>
          <w:sz w:val="24"/>
          <w:szCs w:val="24"/>
        </w:rPr>
      </w:pPr>
      <w:r w:rsidRPr="00A16556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Pr="00A1655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EE5DC6" w:rsidRPr="00A16556">
        <w:rPr>
          <w:rFonts w:ascii="Times New Roman" w:hAnsi="Times New Roman" w:cs="Times New Roman"/>
          <w:b/>
          <w:sz w:val="24"/>
          <w:szCs w:val="24"/>
        </w:rPr>
        <w:t>.1</w:t>
      </w:r>
      <w:r w:rsidR="004A5C8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E5DC6" w:rsidRPr="00A165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Среднее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количество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посетителей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сайта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в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месяц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?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5DC6" w:rsidRPr="00A16556" w:rsidRDefault="00DB5723" w:rsidP="00A16556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A16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C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16556">
        <w:rPr>
          <w:rFonts w:ascii="Times New Roman" w:hAnsi="Times New Roman" w:cs="Times New Roman"/>
          <w:b/>
          <w:sz w:val="24"/>
          <w:szCs w:val="24"/>
        </w:rPr>
        <w:t>13</w:t>
      </w:r>
      <w:r w:rsidR="004A5C8B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>Среднее количество заявок с сайта / сайтов за месяц?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5DC6" w:rsidRPr="00A16556" w:rsidRDefault="00DB57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6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C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A1655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1655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B86AAA" w:rsidRPr="00A16556">
        <w:rPr>
          <w:rFonts w:ascii="Times New Roman" w:hAnsi="Times New Roman" w:cs="Times New Roman"/>
          <w:b/>
          <w:sz w:val="24"/>
          <w:szCs w:val="24"/>
        </w:rPr>
        <w:t>.3</w:t>
      </w:r>
      <w:r w:rsidR="004A5C8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86AAA" w:rsidRPr="00A165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Сколько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из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полученных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заявок с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сайтов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перешло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в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реальные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сделки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?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6AAA" w:rsidRPr="00A16556" w:rsidRDefault="004A5C8B" w:rsidP="00A16556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5723" w:rsidRPr="00A16556">
        <w:rPr>
          <w:rFonts w:ascii="Times New Roman" w:hAnsi="Times New Roman" w:cs="Times New Roman"/>
          <w:b/>
          <w:sz w:val="24"/>
          <w:szCs w:val="24"/>
        </w:rPr>
        <w:t>13</w:t>
      </w:r>
      <w:r w:rsidR="00B86AAA" w:rsidRPr="00A16556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6AAA" w:rsidRPr="00A16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</w:rPr>
        <w:t>Средняя маржа по сделке?</w:t>
      </w:r>
    </w:p>
    <w:p w:rsidR="00B86AAA" w:rsidRPr="00A16556" w:rsidRDefault="00DB5723" w:rsidP="00DB5723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B5723" w:rsidRPr="00A16556" w:rsidRDefault="00DB5723" w:rsidP="00DB5723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</w:p>
    <w:p w:rsidR="00B86AAA" w:rsidRPr="00A16556" w:rsidRDefault="004A5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DB5723" w:rsidRPr="00A16556">
        <w:rPr>
          <w:rFonts w:ascii="Times New Roman" w:hAnsi="Times New Roman" w:cs="Times New Roman"/>
          <w:b/>
          <w:sz w:val="24"/>
          <w:szCs w:val="24"/>
        </w:rPr>
        <w:t>1</w:t>
      </w:r>
      <w:r w:rsidR="00DB5723" w:rsidRPr="00A1655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16556" w:rsidRPr="00A16556"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16556" w:rsidRPr="00A16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Какую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сумму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компании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выгодно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платить за приход 1-го </w:t>
      </w:r>
      <w:proofErr w:type="spellStart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клиента</w:t>
      </w:r>
      <w:proofErr w:type="spellEnd"/>
      <w:r w:rsidR="00A16556" w:rsidRPr="00A1655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?</w:t>
      </w:r>
    </w:p>
    <w:p w:rsidR="00A16556" w:rsidRPr="00A16556" w:rsidRDefault="00A16556" w:rsidP="00A16556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A16556">
        <w:rPr>
          <w:rFonts w:ascii="Times New Roman" w:hAnsi="Times New Roman" w:cs="Times New Roman"/>
          <w:b/>
          <w:color w:val="212121"/>
          <w:sz w:val="24"/>
          <w:szCs w:val="24"/>
        </w:rPr>
        <w:t>минимально:</w:t>
      </w:r>
    </w:p>
    <w:p w:rsidR="00A16556" w:rsidRPr="00A16556" w:rsidRDefault="00A16556" w:rsidP="00A16556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A16556">
        <w:rPr>
          <w:rFonts w:ascii="Times New Roman" w:hAnsi="Times New Roman" w:cs="Times New Roman"/>
          <w:b/>
          <w:color w:val="212121"/>
          <w:sz w:val="24"/>
          <w:szCs w:val="24"/>
        </w:rPr>
        <w:t>максимально:</w:t>
      </w:r>
    </w:p>
    <w:p w:rsidR="00B86AAA" w:rsidRDefault="00B86AAA">
      <w:r>
        <w:t xml:space="preserve"> </w:t>
      </w:r>
    </w:p>
    <w:p w:rsidR="00B601F7" w:rsidRPr="00B601F7" w:rsidRDefault="00B601F7">
      <w:pPr>
        <w:rPr>
          <w:rFonts w:ascii="Times New Roman" w:hAnsi="Times New Roman" w:cs="Times New Roman"/>
          <w:b/>
        </w:rPr>
      </w:pPr>
      <w:r w:rsidRPr="00B601F7">
        <w:rPr>
          <w:rFonts w:ascii="Times New Roman" w:hAnsi="Times New Roman" w:cs="Times New Roman"/>
          <w:b/>
        </w:rPr>
        <w:t xml:space="preserve">14.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Опишите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целевую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аудиторию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(</w:t>
      </w:r>
      <w:r w:rsidR="00326B0A">
        <w:rPr>
          <w:rFonts w:ascii="Times New Roman" w:hAnsi="Times New Roman" w:cs="Times New Roman"/>
          <w:b/>
          <w:color w:val="212121"/>
          <w:shd w:val="clear" w:color="auto" w:fill="FFFFFF"/>
          <w:lang w:val="ru-RU"/>
        </w:rPr>
        <w:t>пол</w:t>
      </w:r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,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возраст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,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интересы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</w:p>
    <w:p w:rsidR="00B601F7" w:rsidRPr="008E4DAD" w:rsidRDefault="00B601F7" w:rsidP="00B601F7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</w:p>
    <w:p w:rsidR="00B601F7" w:rsidRPr="008E4DAD" w:rsidRDefault="00B601F7" w:rsidP="00B601F7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86AAA" w:rsidRDefault="00B601F7">
      <w:pPr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B601F7">
        <w:rPr>
          <w:rFonts w:ascii="Times New Roman" w:hAnsi="Times New Roman" w:cs="Times New Roman"/>
          <w:b/>
        </w:rPr>
        <w:br/>
      </w:r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15.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Какие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проблемы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или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потребности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потребителя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решает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/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удовлетворяет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Ваш продукт?</w:t>
      </w:r>
    </w:p>
    <w:p w:rsidR="00B601F7" w:rsidRPr="00B601F7" w:rsidRDefault="00B601F7" w:rsidP="00B601F7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color w:val="212121"/>
          <w:shd w:val="clear" w:color="auto" w:fill="FFFFFF"/>
        </w:rPr>
      </w:pPr>
    </w:p>
    <w:p w:rsidR="00B601F7" w:rsidRPr="00B601F7" w:rsidRDefault="00B601F7" w:rsidP="00B601F7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</w:p>
    <w:p w:rsidR="00B86AAA" w:rsidRDefault="00B601F7">
      <w:pPr>
        <w:rPr>
          <w:rFonts w:ascii="Times New Roman" w:hAnsi="Times New Roman" w:cs="Times New Roman"/>
          <w:b/>
          <w:color w:val="212121"/>
          <w:shd w:val="clear" w:color="auto" w:fill="FFFFFF"/>
        </w:rPr>
      </w:pPr>
      <w:r>
        <w:br/>
      </w:r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16.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Пожелания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по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ключевым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фразам для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рекламы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(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наведите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10 </w:t>
      </w:r>
      <w:proofErr w:type="spellStart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примеров</w:t>
      </w:r>
      <w:proofErr w:type="spellEnd"/>
      <w:r w:rsidRPr="00B601F7">
        <w:rPr>
          <w:rFonts w:ascii="Times New Roman" w:hAnsi="Times New Roman" w:cs="Times New Roman"/>
          <w:b/>
          <w:color w:val="212121"/>
          <w:shd w:val="clear" w:color="auto" w:fill="FFFFFF"/>
        </w:rPr>
        <w:t>)</w:t>
      </w:r>
    </w:p>
    <w:p w:rsidR="00B601F7" w:rsidRPr="00B601F7" w:rsidRDefault="00B601F7" w:rsidP="00B601F7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</w:p>
    <w:p w:rsidR="00EE5DC6" w:rsidRDefault="00EE5DC6"/>
    <w:sectPr w:rsidR="00EE5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14D"/>
    <w:multiLevelType w:val="multilevel"/>
    <w:tmpl w:val="64E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62DAA"/>
    <w:multiLevelType w:val="multilevel"/>
    <w:tmpl w:val="0500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E0265"/>
    <w:multiLevelType w:val="multilevel"/>
    <w:tmpl w:val="245E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B2121"/>
    <w:multiLevelType w:val="multilevel"/>
    <w:tmpl w:val="3A46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E03D9"/>
    <w:multiLevelType w:val="multilevel"/>
    <w:tmpl w:val="9D1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46E4A"/>
    <w:multiLevelType w:val="multilevel"/>
    <w:tmpl w:val="B60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46752"/>
    <w:multiLevelType w:val="multilevel"/>
    <w:tmpl w:val="1DA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69BB"/>
    <w:multiLevelType w:val="multilevel"/>
    <w:tmpl w:val="0AB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0482D"/>
    <w:multiLevelType w:val="multilevel"/>
    <w:tmpl w:val="72E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81F5B"/>
    <w:multiLevelType w:val="hybridMultilevel"/>
    <w:tmpl w:val="480C6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4E5DFA"/>
    <w:multiLevelType w:val="hybridMultilevel"/>
    <w:tmpl w:val="6742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F6EDA"/>
    <w:multiLevelType w:val="multilevel"/>
    <w:tmpl w:val="DC72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E25BF"/>
    <w:multiLevelType w:val="hybridMultilevel"/>
    <w:tmpl w:val="7E80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E68E3"/>
    <w:multiLevelType w:val="multilevel"/>
    <w:tmpl w:val="3F5E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4416F"/>
    <w:multiLevelType w:val="multilevel"/>
    <w:tmpl w:val="0C9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E608B"/>
    <w:multiLevelType w:val="multilevel"/>
    <w:tmpl w:val="F8A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82CAD"/>
    <w:multiLevelType w:val="hybridMultilevel"/>
    <w:tmpl w:val="5330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407CA"/>
    <w:multiLevelType w:val="hybridMultilevel"/>
    <w:tmpl w:val="E2EC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7571E"/>
    <w:multiLevelType w:val="hybridMultilevel"/>
    <w:tmpl w:val="A1D4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6524F"/>
    <w:multiLevelType w:val="hybridMultilevel"/>
    <w:tmpl w:val="C2CC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15"/>
  </w:num>
  <w:num w:numId="13">
    <w:abstractNumId w:val="0"/>
  </w:num>
  <w:num w:numId="14">
    <w:abstractNumId w:val="18"/>
  </w:num>
  <w:num w:numId="15">
    <w:abstractNumId w:val="9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DC"/>
    <w:rsid w:val="001911CD"/>
    <w:rsid w:val="00326B0A"/>
    <w:rsid w:val="004A5C8B"/>
    <w:rsid w:val="006E58CC"/>
    <w:rsid w:val="007A092A"/>
    <w:rsid w:val="008618DC"/>
    <w:rsid w:val="00A16556"/>
    <w:rsid w:val="00A456D7"/>
    <w:rsid w:val="00B601F7"/>
    <w:rsid w:val="00B86AAA"/>
    <w:rsid w:val="00DB5723"/>
    <w:rsid w:val="00E87A55"/>
    <w:rsid w:val="00E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8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oh-">
    <w:name w:val="_3oh-"/>
    <w:basedOn w:val="a0"/>
    <w:rsid w:val="00EE5DC6"/>
  </w:style>
  <w:style w:type="paragraph" w:styleId="a4">
    <w:name w:val="List Paragraph"/>
    <w:basedOn w:val="a"/>
    <w:uiPriority w:val="34"/>
    <w:qFormat/>
    <w:rsid w:val="00DB57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16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655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8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oh-">
    <w:name w:val="_3oh-"/>
    <w:basedOn w:val="a0"/>
    <w:rsid w:val="00EE5DC6"/>
  </w:style>
  <w:style w:type="paragraph" w:styleId="a4">
    <w:name w:val="List Paragraph"/>
    <w:basedOn w:val="a"/>
    <w:uiPriority w:val="34"/>
    <w:qFormat/>
    <w:rsid w:val="00DB57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16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655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5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50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4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3B16-3F09-4943-9163-0F19130D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misha</cp:lastModifiedBy>
  <cp:revision>11</cp:revision>
  <dcterms:created xsi:type="dcterms:W3CDTF">2017-01-13T09:58:00Z</dcterms:created>
  <dcterms:modified xsi:type="dcterms:W3CDTF">2017-01-23T11:37:00Z</dcterms:modified>
</cp:coreProperties>
</file>